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4"/>
        <w:gridCol w:w="6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Lekki jest taki na powierzchni wody, przeklęty jest ich dział na ziemi, nikt nie kieruje się do ich winnic.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2024-04-17T07:15:24Z</dcterms:modified>
</cp:coreProperties>
</file>