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9"/>
        <w:gridCol w:w="1989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(Niektórzy) przesuwają granice, zagarniają stada i pasą (je).*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pasterzy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19:14&lt;/x&gt;; &lt;x&gt;50 27:17&lt;/x&gt;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2024-03-28T19:18:50Z</dcterms:modified>
</cp:coreProperties>
</file>