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wykorzystują niepłodną i bezdzietną, wdowie też nie potrafią wyświadczyć nic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niepłodną, która nie rodziła, a wdowie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Roztrąca niepłodną, która nierodziła, a wdowie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spasł niepłodną, która nie rodzi, a wdowie dobrze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niepłodną, bezdzietną, niedobrze się z wdową obchodził.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gnębi niepłodną, która nie rodzi, a wdowie nie wyświadcza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Skrzywdził bezpłodną, która nie rodziła, i nie pomógł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Zadręczał niepłodną, która nie rodziła, wdowie nie wyświadczał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niepłodną, która nie rodziła, wdowie dobra 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добре зробив неплідній і не помилував слабку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co to nękał niepłodną, która nie rodziła, a wdowie nie świadczył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się z niepłodną, która nie rodzi, i z wdową, której nie wy świadczą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2024-04-26T19:04:55Z</dcterms:modified>
</cp:coreProperties>
</file>