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(Bóg) przedłuża w swej mocy (życie) gwałtowników, (niejeden) powstał, choć nie wierzył w swoje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Bóg w swej mocy wydłuża życie tych śmiałków, niejeden już przetrwał, choć sam zwątpił o 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Pociąga też mocarzy swoją siłą;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powstaje, nikt nie jest pewien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też mocarzy możnością swoją: a gdy na nich powstał, zwątpili o żywocie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Ściągnął mocne w mocy swojej, a gdy wstanie, nie będzie wierzył żywotowi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swą siłą wspomagał mocarzy, powstaje, a [tamten] życia niepewny.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On przedłuża swoją mocą życie okrutników; niejeden podnosi się, chociaż już zwątpił o 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Bóg swą mocą przedłuża dni ciemięzców i podnosi ich, choć zwątpili w 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ciemięzców wspierał swoją siłą, podnosił się, chociaż nie był pewny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Siłę ma, by pokonać mocarzy, wstaje rano, ale niepewny jest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знищив слабких гнівом. Отже, вставши, не матиме віри про своє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Bóg długo go utrzymuje Swoją siłą, dźwiga na nowo, choć zwątpił już o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swą mocą niechybnie pociągnie silnych; powstanie i nie będzie pewny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wyciągnął dzielnych swoją mocą, gdy powstaje, nikt nie wierzy w swoje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2024-04-23T12:54:03Z</dcterms:modified>
</cp:coreProperties>
</file>