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spychają z drogi i wszyscy ubodzy muszą się przed nimi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Spychają z drogi ubogich, biedni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kryć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ubogich z drogi; spólnie się muszą nędzni kryć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Wywrócili drogę ubogich i ucisnęli społem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usuwa się z drogi, biedni się wszyscy chowają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wszyscy biedacy na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biedacy kraju ukrywają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z drogi nędzarzy. Ubodzy tego kraju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 się z drogi, biedni w kraju wszyscy kryć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слабких з дороги праведности, разом сховалися лагідні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drogi; zatem nędzarze ziemi muszą się razem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drogie w tymże czasie kryją się uciśnieni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2024-03-28T16:21:26Z</dcterms:modified>
</cp:coreProperties>
</file>