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uspokoił morze, a swoją mądrością zmiażdżył Rahaba.*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9:13&lt;/x&gt;;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2024-04-28T17:39:05Z</dcterms:modified>
</cp:coreProperties>
</file>