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podmuchem sprawia przejrzystość na niebiosach, Jego ręka przebiła zwinnego węża.*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zwinnego węża, </w:t>
      </w:r>
      <w:r>
        <w:rPr>
          <w:rtl/>
        </w:rPr>
        <w:t>נָחָׁשּבָרִיחַ</w:t>
      </w:r>
      <w:r>
        <w:rPr>
          <w:rtl w:val="0"/>
        </w:rPr>
        <w:t xml:space="preserve"> (nachasz bariach), &lt;x&gt;220 26:13&lt;/x&gt;L.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2024-04-28T13:38:25Z</dcterms:modified>
</cp:coreProperties>
</file>