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 wody w swoich chmurach, lecz nie pękają pod ich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w swoich obłokach, a obłok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na obłokach swoich, a 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zawięzuje wody w obłokach swoich, aby zaraz nie wypadły na 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chmurami krępuje, nie pękną pod nimi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 wody w swoich chmurach, a jednak obłok nie pęka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chmurach zamyka wody, a jednak obłoki nie pękają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Chmurę tworzy z wody, napełniony nią obłok nie 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zamyka w chmurach i obłoki nie pękają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звязує воду в своїх хмарах, і хмара не роздерлася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chmurach związuje wody, a jednak 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owija w swe obłoki, tak iż nie pęka pod nimi kłąb chmur;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2024-04-27T19:32:06Z</dcterms:modified>
</cp:coreProperties>
</file>