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rozpościerając wokół niego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widok swego tronu, rozciąga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stolicę swoję, rozpostarłszy nad nią obłok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trzyma twarz stolice swej, a rościąga nad nią mgłę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oblicze księżyca, rozciągając nad nim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 i 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zasłania widok swego tronu, 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Zaciemnia tarczę księżyca, rozciągając nad nim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zaciemnia pełnię księżyca, swój obłok nad nim rozciąga.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лице престолу, простягає над ним свою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widok Swojego tronu, rozpościerając wokół niego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oblicze tronu, rozpościera nad nim swój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2024-04-28T03:39:49Z</dcterms:modified>
</cp:coreProperties>
</file>