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mojej sprawiedliwości i nie puszczę, moje serce* nie oskarża mnie za żaden z 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trwał w mej sprawiedliwości mimo wszystko, moje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oskarża mnie za żaden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trzymał się swojej sprawiedliwości i nie puszczę jej; moje serce nie oskarży mnie,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mojej trzymać się będę, a nie puszczę się jej; nie zawstydzi mię serce moje, pókim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Usprawiedliwienia mego, któregom się jął trzymać, nie puszczę się: bo mię nie winuje serce moje we wszytkim 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strzegę prawości, a nie porzucam: za moje dni nie potępia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Podtrzymuję moją sprawiedliwość i nie puszczę jej; moje sumienie nie potępia żadnego mojego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przy mojej sprawiedliwości i jej nie opuszczę, sumienie nie oskarża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Trwam w swojej sprawiedliwości i jej nie porzucę, żadnego z moich dni się nie 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sprawiedliwości mojej obstaję i przy niej trwać będę; sumienie nie wyrzuca mi żadnego z 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держачись праведности, себе не віддам. Бо я не свідомий того, що я зробив невідповідне.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mojej sprawiedliwości i jej nie puszczę, a me sumienie nie potępia żadnego z 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się swej słuszności i jej nie puszczę; serce moje nie będzie mi urągać z powodu żadnego z mych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(lewaw): moja świadomość G, σύνοιδα ἐμαυτῷ ἄτοπα πράξας. Tłumaczone jako sumienie.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2024-05-02T01:02:46Z</dcterms:modified>
</cp:coreProperties>
</file>