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był* jak za dawnych miesięcy, jak za dni, gdy mnie jeszcze strzegł Bóg,**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 jak za dawnych miesięcy, jak za dni, gdy mnie jeszcze strzegł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Obym był taki jak za dawnych miesięcy,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w których Bóg mnie strzegł;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to da, abym był jako za miesięcy dawnych, za dni onych, których mię Bóg strzegł;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to dał, abych był wedle dawnych miesiąców, wedle dni, których mię Bóg strzegł,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 taki, jak w dawnych miesiącach, jak w czasie, gdy Bóg mnie osłaniał;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 jak za dawnych miesięcy, jak za dni, gdy mnie jeszcze strzegł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przywróci mi dawne miesiące i dni, w których Bóg czuwał nade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„Obym żył jak za dawnych lat, jak za dni, kiedy Bóg czuwał nade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dawne miesiące przywróci i dni, w których to Bóg czuwał nade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мене поставить за місяцями попередних днів, в яких мене стеріг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to da, abym był jak za dawnych miesięcy, za owych dni, kiedy Bóg się mną opiekował?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gdybym był jak w dawnych miesiącach księżycowych, jak w dniach, gdy Bóg mnie strzegł;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Kto by mi sprawił, </w:t>
      </w:r>
      <w:r>
        <w:rPr>
          <w:rtl/>
        </w:rPr>
        <w:t>מִי־יִּתְנֵנִי</w:t>
      </w:r>
      <w:r>
        <w:rPr>
          <w:rtl w:val="0"/>
        </w:rPr>
        <w:t xml:space="preserve"> , &lt;x&gt;220 29:2&lt;/x&gt;L.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1:3&lt;/x&gt;; &lt;x&gt;240 3:18&lt;/x&gt;; 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2024-05-03T11:03:02Z</dcterms:modified>
</cp:coreProperties>
</file>