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usta i przeklął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swoje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 Ijob usta swoje, i złorzeczył dniowi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Job otworzył usta swe i złorzeczył dniowi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Hiob otworzył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Job otworzył usta i przeklął dzień swego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Hiob 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Hiob otworzył usta i przeklinał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Job otworzył swe usta i przeklinał dzień swego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Йов відкрив свої 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nareszcie Ijob otworzył swoje usta oraz przeklął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usta i zaczął złorzeczyć swemu 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2024-05-07T18:58:46Z</dcterms:modified>
</cp:coreProperties>
</file>