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5"/>
        <w:gridCol w:w="1462"/>
        <w:gridCol w:w="6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dzień, w którym się urodziłem, nie miał miejsca – ani noc, gdy powiedziano: Poczęto mężczyznę!*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oto mężczyzna, ʼΙδοὑ ἄρσεν, </w:t>
      </w:r>
      <w:r>
        <w:rPr>
          <w:rtl/>
        </w:rPr>
        <w:t>גָבֶר הֲרֵה</w:t>
      </w:r>
      <w:r>
        <w:rPr>
          <w:rtl w:val="0"/>
        </w:rPr>
        <w:t xml:space="preserve"> , zamiast: </w:t>
      </w:r>
      <w:r>
        <w:rPr>
          <w:rtl/>
        </w:rPr>
        <w:t>הֹרָה גָבֶר</w:t>
      </w:r>
      <w:r>
        <w:rPr>
          <w:rtl w:val="0"/>
        </w:rPr>
        <w:t xml:space="preserve">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2024-05-07T12:35:24Z</dcterms:modified>
</cp:coreProperties>
</file>