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1"/>
        <w:gridCol w:w="1494"/>
        <w:gridCol w:w="6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wiem, że chcesz mnie wydać na śmierć* i (skierować) do domu spotkania wszystkich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2024-05-20T19:22:15Z</dcterms:modified>
</cp:coreProperties>
</file>