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Wyją* między krzakami, łączą się pod ostami**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יִנְהָקּו</w:t>
      </w:r>
      <w:r>
        <w:rPr>
          <w:rtl w:val="0"/>
        </w:rPr>
        <w:t xml:space="preserve"> (inhaqu), hl 2, por. &lt;x&gt;220 6:5&lt;/x&gt;.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חָרּול</w:t>
      </w:r>
      <w:r>
        <w:rPr>
          <w:rtl w:val="0"/>
        </w:rPr>
        <w:t xml:space="preserve"> (charul).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2024-05-20T18:18:08Z</dcterms:modified>
</cp:coreProperties>
</file>