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(tematem) ich przyśpiewki i jestem ich powiedzonkiem.*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17:6&lt;/x&gt;; &lt;x&gt;230 69:12&lt;/x&gt;; &lt;x&gt;310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2024-05-20T18:54:13Z</dcterms:modified>
</cp:coreProperties>
</file>