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przechodzień nie nocował na dworze, przed podróżnymi otwierałem moje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nie nocował na dworze, a przed podróżnymi otwierałem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na dworze, swoje drzwi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gość nie nocował na dworze, a drzwi moje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domem nie stał przychodzień, drzwi moje podróżnemu otworzone były;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nigdy nie sypiał na dworze, podróżnym otwierałem podwoje.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na dworze, przed podróżnymi otwierałem moje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nigdy nie nocował na dworze, moje drzwi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przybysz nie nocował u mnie na dworze, moje drzwi stały otworem dla wszystkich podróżnych.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nigdy na dworze, drzwi moje otwierałem zawsze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Чужинець не мешкав назовні, а мої двері були відкриті для кожного, що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przenocował na dworze, moje drzwi trzymałem otwarte dla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osiadły przybysz nie nocował na zewnątrz; drzwi moje były otwarte na ścieżkę.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2024-05-05T08:52:09Z</dcterms:modified>
</cp:coreProperties>
</file>