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zważy na rzetelnych szalach* i niech pozna Bóg mą niewinność!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2024-05-05T13:55:08Z</dcterms:modified>
</cp:coreProperties>
</file>