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9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i ja w mojej części, ja także przedstawię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więc ja ze swej strony, ja też przedstawię swe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ze swojej strony, wypowiem też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ja też z mej strony; oznajmię ja też zdanie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ja też część moję i ukażę umiejętność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 mojej strony coś powiem, ja także wyjawię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chcę ze swej strony odpowiedzieć i ja chcę wypowiedzieć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ja powiem od siebie, teraz ja wyjawię swoją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dołożę swoją cząstkę, ja także dam poznać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odpowiem ze swej strony i także przedstawię swoje przemyślenia.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Еліус підібравши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ja się odezwę z mojej strony; ja także wypowiem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dam swą odpowiedź, właśnie ja; ja oznajmię swą wiedzę, właśnie 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2024-05-07T22:54:48Z</dcterms:modified>
</cp:coreProperties>
</file>