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przy nim anioł, pośrednik, jeden na tysiąc,* ** aby oznajmić człowiekowi jego prawość,***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wtedy przy nim anioł, pośrednik, jeden na tysiąc,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oznajmić mu, co powinien zrobić,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przy nim jakiś anioł, pośrednik, jeden z tysiąca, aby oznajmić człowiekowi jego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 u niego jaki Anioł wymowny, jeden z tysiąca, aby opowiedział człowiekowi powinność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zań Anjoł mówił jeden z tysięcy, aby opowiedział człowieczą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 on swego anioła, obrońcę jednego z tysiąca, co mu wyjaśni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potem oręduje za nim jaki anioł, pośrednik, jeden na tysiąc, aby objawić człowiekowi jego obowiązek,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stanie przy nim anioł, mówca, jeden z tysiąca, pouczy on człowieka o jego powinnościach.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stanie przy nim anioł, pośrednik jeden z tysiąca, by pouczyć człowieka, co powinien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wtedy przy nim anioł, pośrednik jeden z tysiąca, który poucza człowieka o jego powinności,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тисяча смертоносних ангелів, ні один з них його не зранить. Якщо пізнає серцем, щоб повернутися до Господа, сповістити ж людині своє оскарження, показати ж його провину,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więc, dla niego posłaniec, orędownik, jeden z oddziału pod komendą jednego wodza, co objawi człowiekowi jego powinność;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dla niego posłaniec, rzecznik, jeden z tysiąca, by powiedzieć człowiekowi o jego prostolinijności,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na tysiąc, </w:t>
      </w:r>
      <w:r>
        <w:rPr>
          <w:rtl/>
        </w:rPr>
        <w:t>מִּנִי־אָלֶף</w:t>
      </w:r>
      <w:r>
        <w:rPr>
          <w:rtl w:val="0"/>
        </w:rPr>
        <w:t xml:space="preserve"> , lub: jeden z tysiąca.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9:3&lt;/x&gt;; &lt;x&gt;250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יֹׁשֶר</w:t>
      </w:r>
      <w:r>
        <w:rPr>
          <w:rtl w:val="0"/>
        </w:rPr>
        <w:t xml:space="preserve"> (joszer), tj. (na czym polega jego) prawość, co może oznaczać: jego powinność.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2024-05-02T20:20:26Z</dcterms:modified>
</cp:coreProperties>
</file>