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położyłby to sobie na sercu, swego ducha i swoje tchnienie ściągnął do siebie,*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&lt;x&gt;230 104:29&lt;/x&gt;; &lt;x&gt;250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2024-04-29T02:06:03Z</dcterms:modified>
</cp:coreProperties>
</file>