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4"/>
        <w:gridCol w:w="1728"/>
        <w:gridCol w:w="5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ciemności i nie ma cienia śmierci dla ukrycia się czyniących nieprawość.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2024-04-29T03:11:51Z</dcterms:modified>
</cp:coreProperties>
</file>