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971"/>
        <w:gridCol w:w="4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sobie, co słuszne, określmy między sobą,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sobie, co słuszne, określmy między sobą,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Wybierzmy sobie sąd, rozeznajmy między sobą,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Obierzmy sobie sąd, a rozeznajmy między sobą, co jest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obierzmy sobie a obaczmy między sobą, co jest lepszego.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Szukajmy tego, co dla nas jest słuszne, wspólnie rozważmy,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między sobą to, co prawe, poznajmy razem to, co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prawe, ustalmy, rozważmy między sobą,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Ustalmy, co w naszej sprawie jest słuszne, wspólnie zbadajmy,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Rozsądźmy, co dla nas jest słuszne, rozważmy między sobą,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Суд чинемо собі самим, знаємо в собі те,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Wybierzmy sobie proces; rozważmy między sobą to, co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Wybierzmy dla siebie sąd; poznajmy między sobą, co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2024-04-28T23:15:38Z</dcterms:modified>
</cp:coreProperties>
</file>