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7"/>
        <w:gridCol w:w="2409"/>
        <w:gridCol w:w="2923"/>
        <w:gridCol w:w="3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Elihu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2024-04-26T13:51:28Z</dcterms:modified>
</cp:coreProperties>
</file>