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4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im ucho dla pouczenia i mówi, by odwrócili się od niegodziwości.*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2024-04-17T00:22:30Z</dcterms:modified>
</cp:coreProperties>
</file>