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6"/>
        <w:gridCol w:w="1549"/>
        <w:gridCol w:w="6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posłuchają i zaczną (Mu) służyć, dopełnią swoich dni w szczęściu i swoich lat przyjemnie.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2024-04-17T08:08:28Z</dcterms:modified>
</cp:coreProperties>
</file>