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przeminą od ciosu* i zgasną jak (ludzie) bez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przemijają od ciosu, ּ</w:t>
      </w:r>
      <w:r>
        <w:rPr>
          <w:rtl/>
        </w:rPr>
        <w:t>בְׁשֶלַח יַעֲבֹרּו</w:t>
      </w:r>
      <w:r>
        <w:rPr>
          <w:rtl w:val="0"/>
        </w:rPr>
        <w:t xml:space="preserve"> , zob. &lt;x&gt;220 33:18&lt;/x&gt;.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2024-04-26T13:48:07Z</dcterms:modified>
</cp:coreProperties>
</file>