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4"/>
        <w:gridCol w:w="1716"/>
        <w:gridCol w:w="59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wybawia ubogiego przez jego niedolę i przez* przeciwności otwiera ich ucho.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przez (…) przez, lub: w (…) 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2024-04-27T03:00:19Z</dcterms:modified>
</cp:coreProperties>
</file>