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0"/>
        <w:gridCol w:w="1553"/>
        <w:gridCol w:w="62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ułoży (ci wszystko) twa obfitość? Nie w ucisku! Ani (nie pomoże) cała potęga bogactwa!*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cała potęga bogactwa, </w:t>
      </w:r>
      <w:r>
        <w:rPr>
          <w:rtl/>
        </w:rPr>
        <w:t>מַאֲמַּצֵי־כֹחַ וְכֹל</w:t>
      </w:r>
      <w:r>
        <w:rPr>
          <w:rtl w:val="0"/>
        </w:rPr>
        <w:t xml:space="preserve"> , lub: siła mocy.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2024-04-25T01:02:14Z</dcterms:modified>
</cp:coreProperties>
</file>