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9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aby ludzi usuwać z ich miejsc zamieszkania!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kiedy ludzie są porwani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kwapże się tedy ku nocy, w którą zstępują narody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przewłaczaj nocy, aby wstąpili ludzie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gdy jedne ludy w miejsce drugich wstępują.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że ludy porwą się ze swoich miejsc!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do nocy, która porywa narody z 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w której ludy zwalczają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do nocy, która wytraca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викрадайся вночі, щоб нарід не пішов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tej nocy, która całe narody ma unieść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 za nocą, by ludy ustąpiły z miejsca, gdzie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2024-04-20T12:19:10Z</dcterms:modified>
</cp:coreProperties>
</file>