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3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abyś nie zwracał się ku niegodziwości, gdyż ją wybrałeś* zamiast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byś nie zwracał się ku niegodziwości, z powodu której popadłeś w 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zważał na nieprawość; gdyż wybrałeś to sobie zamiast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abyś się nie oglądał na nieprawość, obierając ją sobie nad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abyś nie ustąpił ku nieprawości: boś tej począł naszladować po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Bacz, byś ku złu nie zbaczał, bo za to dosięgnie cię nędza.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się nie zwracał ku niegodziwości, gdyż z powodu niej znosisz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zwrócił się ku grzechowi, gdyż przedkładasz go ponad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byś nie zwracał się w stronę grzechu, w przeciwnym razie sam będziesz winien swojego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się ku nieprawości nie skłonił, chociaż jesteś doświadczony cierpieniem.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бережися, не чини зла, бо в цьому ти освободився від бідноти.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byś się nie zwracał ku niecności, bo ją sobie wybrałeś bardziej niż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Bacz, żebyś się nie zwrócił ku temu, co nikczemne, bo raczej to wybrałeś niż uciśnienie.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wybrałeś, ּ</w:t>
      </w:r>
      <w:r>
        <w:rPr>
          <w:rtl/>
        </w:rPr>
        <w:t>בָחַרְּתָ</w:t>
      </w:r>
      <w:r>
        <w:rPr>
          <w:rtl w:val="0"/>
        </w:rPr>
        <w:t xml:space="preserve"> (bacharta), em. na: gdyż za nią jesteś doświadczany przez niedolę, ּ</w:t>
      </w:r>
      <w:r>
        <w:rPr>
          <w:rtl/>
        </w:rPr>
        <w:t>בֻחַרְּתָ</w:t>
      </w:r>
      <w:r>
        <w:rPr>
          <w:rtl w:val="0"/>
        </w:rPr>
        <w:t xml:space="preserve"> (bucharta).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2024-04-17T23:43:12Z</dcterms:modified>
</cp:coreProperties>
</file>