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8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wytycza Mu Jego drogę i kto powie: Popełniłeś niegodziwość?*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wytycza Mu Jego drogę? Kto Mu powie: Popełniłeś błąd?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mu wytyczył jego drogę? Albo kto mu powie: Popełniłeś nieprawość?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mu wymierzył drogę jego? albo kto mu rzecze: Uczyniłeś nieprawość?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będzie mógł wybadać drogi jego? Abo kto mu rzec może: Uczyniłeś nieprawość?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Jego drogę chce zganić? Kto powie: Źle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wyznacza mu jego postępowanie i kto powie: Popełniłeś 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wyznaczy Mu drogę? Kto powie: Zło popełniłeś?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odważyłby się skrytykować Jego postępowanie? Kto mógłby Mu powiedzieć: «Postąpiłeś niegodziwie»?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Mu drogę wytyczyć i któż Mu powie: ”Źleś uczynił”?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є той, що досліджує Його діла? Чи хто той, що сказав: Ти вчинив неправедно?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Mu wyznaczył Jego drogę i kto Mu powie: Wyrządziłeś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go rozliczył z jego drogi i któż powiedział: ʼDopuściłeś się nieprawościʼ?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32:4&lt;/x&gt;; &lt;x&gt;140 19:7&lt;/x&gt;; &lt;x&gt;220 8:3&lt;/x&gt;; &lt;x&gt;220 34:10&lt;/x&gt;; &lt;x&gt;230 92:16&lt;/x&gt;; &lt;x&gt;520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2024-03-28T15:39:17Z</dcterms:modified>
</cp:coreProperties>
</file>