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3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wytycza Mu Jego drogę i kto powie: Popełniłeś niegodziwość?*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34:10&lt;/x&gt;; &lt;x&gt;230 92:16&lt;/x&gt;; &lt;x&gt;520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2024-04-25T05:35:38Z</dcterms:modified>
</cp:coreProperties>
</file>