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naprawdę pojmie ułożenie obłoku, grzmoty w Jego namiocie?*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2024-04-25T17:59:11Z</dcterms:modified>
</cp:coreProperties>
</file>