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wezmę z daleka* i oddam sprawiedliwość mojemu Stwórcy.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zaczerpnę z przeróżnych dziedzin i wykażę rację mojego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przyniosę swą wiedzę i uznam sprawiedliwość mego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umiejętność moję z daleka, a Stworzycielowi memu przywłaszczę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Powtórzę umiejętność moję od początku a dowiodę, iż Stworzyciel mój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poniosę swą wiedzę, by ukazać sprawiedliwość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zaczerpnę z daleka i oddam sprawiedliwość mojemu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moją wiedzę, aby oddać sprawiedliwość memu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swą wiedzę, udowodnię, że mój Stwórca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mą wiedzę, ukażę sprawiedliwość Stwórcy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моє вміння здалека, моїми ж ділами скажу праведне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przytoczę mój wniosek i oddam sprawiedliwość mojemu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swą wiedzę z daleka, a Temu, który mnie ukształtował, przypiszę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najodleglejszych (czasów), zob. &lt;x&gt;120 19:25&lt;/x&gt;; &lt;x&gt;290 37:26&lt;/x&gt;.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2024-04-20T00:57:09Z</dcterms:modified>
</cp:coreProperties>
</file>