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wezmę z daleka* i oddam sprawiedliwość mojemu Stwórcy.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najodleglejszych (czasów), zob. &lt;x&gt;120 19:25&lt;/x&gt;; &lt;x&gt;290 37:26&lt;/x&gt;.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2024-04-17T08:49:43Z</dcterms:modified>
</cp:coreProperties>
</file>