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Chmurami okrywa światłość i rozkazuje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ukrywać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za wyznaczoną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Obłokami nakrywa światłość, i rozkazuje jej ukrywać się za obłok następujący.)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kryje światłość i każe jej, aby zasię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dłonie napełnia On światłem, wskazuje mu cel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każe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dłoniach kryje ogień i każe mu celnie uderzać.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obu swych dłoniach ukrywa ogień i daje mu polecenie, dokąd ma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trzyma w dłoniach swoich i wskazuje mu cel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Він сховав світло і заповів про нього зустрічному.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ukrywa promień i rozkazuje mu by uderzał.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swych zakrywa błyskawicę i daje jej nakaz przeciwko napastnikowi.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2024-04-20T11:13:42Z</dcterms:modified>
</cp:coreProperties>
</file>