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huk,* żarliwego gniewem względem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huk w żarliwym gniewie względem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daje o nim znać, a także bydło — o parze unoszącej się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o nim znać szum jego, także i bydło i para w górę wstępująca. A nad tem zdumiewa się serce moje, i porusza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o niej przyjacielowi swemu, że osiadłość jego jest, ażeby mógł przyść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Huk jego o nim oznajmia: zazdrosny gniew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Obwieszcza go jego grzmot, gdy w gniewie występuje przeciwko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 o Nim Jego grzmot, gdy płonie gniewem przeciw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posuwa się Jego grzmot, który jest znakiem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oznajmia przyjście Jego, a gniew Jego zapala się nad [bezbożnymi].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сповістить про нього свого друга. (Є) часть і для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grom o nim zwiastuje, budząc Jego żarliwość przeciw wszystkiemu, co się wynosi.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 o nim jego grzmot, także stado – o tym, który przychodzi.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huk, </w:t>
      </w:r>
      <w:r>
        <w:rPr>
          <w:rtl/>
        </w:rPr>
        <w:t>רֵעַ</w:t>
      </w:r>
      <w:r>
        <w:rPr>
          <w:rtl w:val="0"/>
        </w:rPr>
        <w:t xml:space="preserve"> (re‘a), lub: krzyk, wycie, trzask; em. np. na: (1) Jego gniew, </w:t>
      </w:r>
      <w:r>
        <w:rPr>
          <w:rtl/>
        </w:rPr>
        <w:t>זַעְמֹו ; (2</w:t>
      </w:r>
      <w:r>
        <w:rPr>
          <w:rtl w:val="0"/>
        </w:rPr>
        <w:t xml:space="preserve">) jego pasterz, </w:t>
      </w:r>
      <w:r>
        <w:rPr>
          <w:rtl/>
        </w:rPr>
        <w:t>רֹעֹו</w:t>
      </w:r>
      <w:r>
        <w:rPr>
          <w:rtl w:val="0"/>
        </w:rPr>
        <w:t xml:space="preserve"> , w sensie zbiorczym, czyli: pasterze.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bydło – tak, o Nim wstępującym, </w:t>
      </w:r>
      <w:r>
        <w:rPr>
          <w:rtl/>
        </w:rPr>
        <w:t>מִקְנֶה אַף עַל־עֹולֶה</w:t>
      </w:r>
      <w:r>
        <w:rPr>
          <w:rtl w:val="0"/>
        </w:rPr>
        <w:t xml:space="preserve"> ; lub: nawet bydło (l. dobytek) zapowiada Jego nadejście. Lub po em. np.: (1) żarliwego gniewem względem niegodziwości, </w:t>
      </w:r>
      <w:r>
        <w:rPr>
          <w:rtl/>
        </w:rPr>
        <w:t>מְקַּנֵא אַף עַל־עַוְלָה</w:t>
      </w:r>
      <w:r>
        <w:rPr>
          <w:rtl w:val="0"/>
        </w:rPr>
        <w:t xml:space="preserve"> , zob. &lt;x&gt;50 29:19&lt;/x&gt;; &lt;x&gt;330 35:11&lt;/x&gt;; &lt;x&gt;430 3:8&lt;/x&gt;; wg G: obwieści o tym swemu przyjacielowi, dobytek i o nieprawości, ἀναγγελεῖ περὶ αὐτοῦ φίλον αὐτοῦ κτῆσις καὶ περὶ ἀδικίας.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2024-04-20T08:07:40Z</dcterms:modified>
</cp:coreProperties>
</file>