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naprawdę, moje słowa nie będą kłamstwem, (ktoś) w pełni obeznany jest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2024-04-25T15:26:47Z</dcterms:modified>
</cp:coreProperties>
</file>