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również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jaskini i zostają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z skrytych miejsc wychodzi, a zima z 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źwierz do jamy i w legowisku swoim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zaszyte w kryjówkach przebywają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chowają się w swych kryjówkach i zostają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 wchodzi do swojej kryjówki i kładzie się na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dziki wraca do swych jaskiń i w legowiskach się układa.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ввійшли під покриття, замовкли на ложі.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cofa się do jaskini oraz wylega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zwierzę wchodzi do zasadzki, i mieszka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2024-06-03T22:52:54Z</dcterms:modified>
</cp:coreProperties>
</file>