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2"/>
        <w:gridCol w:w="1981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odpowiedział Jobowi spośród wichru* słowami: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1:4&lt;/x&gt;; &lt;x&gt;420 1:3&lt;/x&gt;; &lt;x&gt;450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2024-04-26T14:42:46Z</dcterms:modified>
</cp:coreProperties>
</file>