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 i założyłem zawory i bramy,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2024-04-24T18:03:00Z</dcterms:modified>
</cp:coreProperties>
</file>