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5"/>
        <w:gridCol w:w="3047"/>
        <w:gridCol w:w="4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objęła krańce ziemi, a bezbożni zostali z niej strząśnięci?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objęła krańce ziemi, z której bezbożni zostaną strząśnięci?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ogarnęła krańce ziemi i aby niegodziwi zostali z niej strząśnięci?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ogarnęła kończyny ziemi, a iżby byli z niej wyrzuceni niepobożni.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trzymałeś strząsając kończyny ziemie i wytrząsnąłeś z niej niepobożne?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objęła krańce ziemi, aby z niej usunięci zostali bezbożni?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ogarnęła krańce ziemi, z której bezbożni zostaną strząśnięci?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ogarnęła krańce ziemi, z których zostaną strząśnięci grzesznicy,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objęła najdalsze krańce ziemi i wypędziła z niej obłudnych?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krańce ziemi okryła i wyrzuciła z niej grzeszników?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схопитися за крила землі, щоб скинути із себе безбожних?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ogarnęła kraje ziemi oraz zostali z niej strąceni niegodziwi;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ujął krańce ziemi, żeby niegodziwcy zostali z niej wytrząśnięci?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2024-04-26T15:36:28Z</dcterms:modified>
</cp:coreProperties>
</file>