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zostali pozbawieni swego światła, a podniesione ramię zostało złamane?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2024-04-16T08:36:24Z</dcterms:modified>
</cp:coreProperties>
</file>