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mieszka światło? A ciemność? Gdzie jest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mieszka światło? A ciemność? Gdzie jest jej 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jest droga do miejsca przebywania światłości? Gdzie swoje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 droga do miejsca światłości? a ciemności gdzie mają miejsce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której drodze światłość mieszka, a ciemności które jest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droga do mieszkania światła? A gdzie siedziba mroku,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przebywa światłość, a gdzie jest miejsce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droga do mieszkania światła i gdzie ciemność ma swoje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droga do siedziby światła i gdzie ciemność ma swoje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droga do siedziby światła i gdzie ciemności mają miejsce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якій землі замешкує світло, а яке місце темряви?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droga tam, gdzie przebywa światło, a mrok – gdzie jego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jest droga, która prowadzi tam, gdzie przebywa światło? A co się tyczy ciemności, gdzież jest jej miejsce,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2024-05-11T03:04:23Z</dcterms:modified>
</cp:coreProperties>
</file>