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9"/>
        <w:gridCol w:w="3212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przechowuję na czas ucisku, na dzień walki i 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przechowuję na czas ucisku, na dzień walki i 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zachowuję na czas ucisku, na dzień bitwy i wojny?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zatrzymywam na czas ucisku, na dzień bitwy i 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 nagotował na czas nieprzyjaciela, na dzień bitwy i walki?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czasy gniewu je chowam, na dzień utarczki i 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przechowuję na czas ucisku, na dzień walki i 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przechowuję na czas ucisku, na dzień bitwy lub wojny?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Przechowuję je do czasu nieszczęścia, do dnia walki i 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zachowuję na czas klęski, na dni walk i wojen?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відкладене тобі на час ворогів, на день війни і битви.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przechowuję na czas ucisku, na dzień zapasów i boju?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zachowuję na czas udręki, na dzień walki i wojny?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2024-04-26T14:49:20Z</dcterms:modified>
</cp:coreProperties>
</file>