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rozdziela się światłość, (i) wypuszczany jest wiatr wschodni na ziemię?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2024-04-18T03:58:33Z</dcterms:modified>
</cp:coreProperties>
</file>