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biodra!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mężczyzna, będę cię pytał,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swoje, a będę cię pytał, a ty mi daj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twoje: będę cię pytał, a odpowiadaj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swoje biodra,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 więc jak mocarz swe biodra, Ja będę cię pytał, a ty mnie objaśnisz.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як муж твої бедра, Я ж тебе запитаю, а ти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przepasz swe lędźwie jak krzepki mężczyzna i pozwól, że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2024-04-20T04:38:18Z</dcterms:modified>
</cp:coreProperties>
</file>