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aby wyruszyły i powiedziały do ciebie: Oto jesteśmy!?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tak by wyruszyły i powiedziały: Jesteśmy na twoje rozkazy!?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aby przyszły i mówiły: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wypuścić błyskawice, aby przyszły, i rzekłyć: Otośmy?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wypuścisz łyskawice i pójdą, a wróciwszy się rzeką tobie: Owośmy?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poślesz pioruny i pójdą, i powiedzą ci: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aby poszły i rzekły do ciebie: Oto jesteśmy!?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by przyszły i powiedziały do ciebie: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poślesz błyskawice, a one pójdą i powiedzą do ciebie: «Oto jesteśmy»?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ruszą błyskawice, mówiąc do ciebie; ”Oto jesteśmy”?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пішлеш блискавиці і вони підуть? Чи скажуть тобі: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rozpętać błyskawice, aby przyszły i powiedziały do ciebie: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wysłać błyskawice, żeby poszły i powiedziały ci: ʼOto jesteśmy! 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2024-04-26T02:16:58Z</dcterms:modified>
</cp:coreProperties>
</file>