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puścić błyskawice, aby wyruszyły i powiedziały do ciebie: Oto jesteśmy!?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2024-04-20T12:13:13Z</dcterms:modified>
</cp:coreProperties>
</file>